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0008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196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Л-А.Р.,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Лом-Али Руслановича, </w:t>
      </w:r>
      <w:r>
        <w:rPr>
          <w:rStyle w:val="cat-PassportDatagrp-24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проживающего по адресу: </w:t>
      </w:r>
      <w:r>
        <w:rPr>
          <w:rStyle w:val="cat-Addressgrp-2rplc-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188105862308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5070051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 ХМ 6150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18810586230815070051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18810586230815070051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 на физическое лицо на имя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учета транспортного средства ВАЗ 21140 </w:t>
      </w:r>
      <w:r>
        <w:rPr>
          <w:rStyle w:val="cat-CarNumbergrp-27rplc-23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имя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справка инспектора по ИАЗ ЦАФАП в ОДД ГИБДД УМВД России по ХМАО – Югре капитана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Погониной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Е.И.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Лом-Али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Руслановича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0412365400235001962420158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0412365400235001962420158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196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196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6">
    <w:name w:val="cat-PassportData grp-24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CarNumbergrp-27rplc-23">
    <w:name w:val="cat-CarNumber grp-27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